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-633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0067-01-2024-002539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 проживающего по адресу: ХМ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АО-Югра,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18810586230828080476 от 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30.09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</w:t>
      </w:r>
      <w:r>
        <w:rPr>
          <w:rStyle w:val="cat-UserDefinedgrp-3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18810586230828080476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86ХМ6</w:t>
      </w:r>
      <w:r>
        <w:rPr>
          <w:rFonts w:ascii="Times New Roman" w:eastAsia="Times New Roman" w:hAnsi="Times New Roman" w:cs="Times New Roman"/>
          <w:sz w:val="26"/>
          <w:szCs w:val="26"/>
        </w:rPr>
        <w:t>13777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6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Иванова </w:t>
      </w:r>
      <w:r>
        <w:rPr>
          <w:rStyle w:val="cat-UserDefinedgrp-40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0412365400675006332420187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6rplc-22">
    <w:name w:val="cat-UserDefined grp-36 rplc-22"/>
    <w:basedOn w:val="DefaultParagraphFont"/>
  </w:style>
  <w:style w:type="character" w:customStyle="1" w:styleId="cat-UserDefinedgrp-37rplc-27">
    <w:name w:val="cat-UserDefined grp-37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1rplc-52">
    <w:name w:val="cat-UserDefined grp-41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